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4138"/>
        <w:gridCol w:w="2409"/>
      </w:tblGrid>
      <w:tr w:rsidR="00A039DE" w:rsidRPr="00FB1AC2" w14:paraId="244DF4EA" w14:textId="77777777" w:rsidTr="00D042A3">
        <w:trPr>
          <w:trHeight w:val="1773"/>
          <w:jc w:val="center"/>
        </w:trPr>
        <w:tc>
          <w:tcPr>
            <w:tcW w:w="3228" w:type="dxa"/>
          </w:tcPr>
          <w:p w14:paraId="4B4BF82F" w14:textId="77777777" w:rsidR="00A039DE" w:rsidRDefault="00A039DE" w:rsidP="00D042A3">
            <w:r>
              <w:rPr>
                <w:rFonts w:ascii="Arial" w:hAnsi="Arial" w:cs="Arial"/>
                <w:noProof/>
                <w:lang w:eastAsia="nl-BE"/>
              </w:rPr>
              <w:drawing>
                <wp:anchor distT="0" distB="0" distL="114300" distR="114300" simplePos="0" relativeHeight="251659264" behindDoc="1" locked="0" layoutInCell="1" allowOverlap="1" wp14:anchorId="7F53EADD" wp14:editId="51662A27">
                  <wp:simplePos x="0" y="0"/>
                  <wp:positionH relativeFrom="margin">
                    <wp:posOffset>13970</wp:posOffset>
                  </wp:positionH>
                  <wp:positionV relativeFrom="paragraph">
                    <wp:posOffset>0</wp:posOffset>
                  </wp:positionV>
                  <wp:extent cx="1842770" cy="1049655"/>
                  <wp:effectExtent l="0" t="0" r="5080" b="0"/>
                  <wp:wrapSquare wrapText="bothSides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38" w:type="dxa"/>
          </w:tcPr>
          <w:p w14:paraId="3C7CFD37" w14:textId="77777777" w:rsidR="00A039DE" w:rsidRPr="00FB1AC2" w:rsidRDefault="00A039DE" w:rsidP="00D042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AC2">
              <w:rPr>
                <w:rFonts w:ascii="Arial" w:hAnsi="Arial" w:cs="Arial"/>
                <w:b/>
                <w:sz w:val="18"/>
                <w:szCs w:val="18"/>
              </w:rPr>
              <w:t>SPORTOPIAVZW</w:t>
            </w:r>
          </w:p>
          <w:p w14:paraId="220AEE2A" w14:textId="77777777" w:rsidR="00A039DE" w:rsidRPr="003A5B44" w:rsidRDefault="00A039DE" w:rsidP="00D042A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6AFE3586">
              <w:rPr>
                <w:rFonts w:ascii="Arial" w:hAnsi="Arial" w:cs="Arial"/>
                <w:sz w:val="18"/>
                <w:szCs w:val="18"/>
              </w:rPr>
              <w:t>Vroenenbosstraat</w:t>
            </w:r>
            <w:proofErr w:type="spellEnd"/>
            <w:r w:rsidRPr="6AFE3586">
              <w:rPr>
                <w:rFonts w:ascii="Arial" w:hAnsi="Arial" w:cs="Arial"/>
                <w:sz w:val="18"/>
                <w:szCs w:val="18"/>
              </w:rPr>
              <w:t xml:space="preserve"> 82  – 1653 Dworp</w:t>
            </w:r>
          </w:p>
          <w:p w14:paraId="185F8A2A" w14:textId="77777777" w:rsidR="00A039DE" w:rsidRDefault="00A039DE" w:rsidP="00D042A3">
            <w:pPr>
              <w:rPr>
                <w:rFonts w:ascii="Arial" w:hAnsi="Arial" w:cs="Arial"/>
                <w:sz w:val="18"/>
                <w:szCs w:val="18"/>
              </w:rPr>
            </w:pPr>
            <w:r w:rsidRPr="48302E40">
              <w:rPr>
                <w:rFonts w:ascii="Arial" w:hAnsi="Arial" w:cs="Arial"/>
                <w:sz w:val="18"/>
                <w:szCs w:val="18"/>
              </w:rPr>
              <w:t>0478/37.88.94</w:t>
            </w:r>
          </w:p>
          <w:p w14:paraId="24443CFC" w14:textId="77777777" w:rsidR="00A039DE" w:rsidRDefault="00A039DE" w:rsidP="00D042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E44D36" w14:textId="77777777" w:rsidR="00A039DE" w:rsidRPr="00C04914" w:rsidRDefault="00A039DE" w:rsidP="00D042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72FD44" w14:textId="77777777" w:rsidR="00A039DE" w:rsidRPr="00C04914" w:rsidRDefault="00A039DE" w:rsidP="00D042A3">
            <w:pPr>
              <w:rPr>
                <w:rFonts w:ascii="Arial" w:hAnsi="Arial" w:cs="Arial"/>
                <w:sz w:val="18"/>
                <w:szCs w:val="18"/>
              </w:rPr>
            </w:pPr>
            <w:r w:rsidRPr="00C04914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1">
              <w:r w:rsidRPr="00C04914">
                <w:rPr>
                  <w:rStyle w:val="Hyperlink"/>
                  <w:rFonts w:ascii="Arial" w:hAnsi="Arial" w:cs="Arial"/>
                  <w:sz w:val="18"/>
                  <w:szCs w:val="18"/>
                </w:rPr>
                <w:t>sportopiavzw@gmail.com</w:t>
              </w:r>
            </w:hyperlink>
          </w:p>
          <w:p w14:paraId="6B6ADBB6" w14:textId="77777777" w:rsidR="00A039DE" w:rsidRPr="00FB1AC2" w:rsidRDefault="00A039DE" w:rsidP="00D042A3">
            <w:pPr>
              <w:tabs>
                <w:tab w:val="left" w:pos="1005"/>
              </w:tabs>
              <w:rPr>
                <w:lang w:val="en-GB"/>
              </w:rPr>
            </w:pPr>
            <w:r w:rsidRPr="00FB1AC2">
              <w:rPr>
                <w:rFonts w:ascii="Arial" w:hAnsi="Arial" w:cs="Arial"/>
                <w:sz w:val="18"/>
                <w:szCs w:val="18"/>
                <w:lang w:val="en-GB"/>
              </w:rPr>
              <w:t xml:space="preserve">Website: </w:t>
            </w:r>
            <w:hyperlink r:id="rId12">
              <w:r w:rsidRPr="48302E40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www.sportopiavzw.be</w:t>
              </w:r>
            </w:hyperlink>
          </w:p>
          <w:p w14:paraId="7D7BD64A" w14:textId="77777777" w:rsidR="00A039DE" w:rsidRPr="00FB1AC2" w:rsidRDefault="00A039DE" w:rsidP="00D042A3">
            <w:pPr>
              <w:tabs>
                <w:tab w:val="left" w:pos="1005"/>
              </w:tabs>
              <w:rPr>
                <w:lang w:val="en-GB"/>
              </w:rPr>
            </w:pPr>
          </w:p>
        </w:tc>
        <w:tc>
          <w:tcPr>
            <w:tcW w:w="2409" w:type="dxa"/>
          </w:tcPr>
          <w:p w14:paraId="12D8DAC8" w14:textId="77777777" w:rsidR="00A039DE" w:rsidRPr="00FB1AC2" w:rsidRDefault="00A039DE" w:rsidP="00D042A3">
            <w:pPr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76BFC66" wp14:editId="64BEB3E9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339725</wp:posOffset>
                  </wp:positionV>
                  <wp:extent cx="1163320" cy="585470"/>
                  <wp:effectExtent l="0" t="0" r="0" b="0"/>
                  <wp:wrapSquare wrapText="bothSides"/>
                  <wp:docPr id="1539236628" name="picture" descr="Gemeente_Beersel_ZW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GB"/>
              </w:rPr>
              <w:t xml:space="preserve">In </w:t>
            </w:r>
            <w:proofErr w:type="spellStart"/>
            <w:r>
              <w:rPr>
                <w:lang w:val="en-GB"/>
              </w:rPr>
              <w:t>samenwerking</w:t>
            </w:r>
            <w:proofErr w:type="spellEnd"/>
            <w:r>
              <w:rPr>
                <w:lang w:val="en-GB"/>
              </w:rPr>
              <w:t xml:space="preserve"> met</w:t>
            </w:r>
          </w:p>
        </w:tc>
      </w:tr>
    </w:tbl>
    <w:p w14:paraId="538375F5" w14:textId="77777777" w:rsidR="009F481D" w:rsidRDefault="009F481D" w:rsidP="00A039DE">
      <w:pPr>
        <w:spacing w:line="360" w:lineRule="auto"/>
        <w:jc w:val="both"/>
        <w:rPr>
          <w:sz w:val="24"/>
          <w:szCs w:val="24"/>
        </w:rPr>
      </w:pPr>
    </w:p>
    <w:p w14:paraId="46061086" w14:textId="77777777" w:rsidR="009F481D" w:rsidRDefault="009F481D" w:rsidP="00A039DE">
      <w:pPr>
        <w:spacing w:line="360" w:lineRule="auto"/>
        <w:jc w:val="both"/>
        <w:rPr>
          <w:sz w:val="24"/>
          <w:szCs w:val="24"/>
        </w:rPr>
      </w:pPr>
    </w:p>
    <w:p w14:paraId="5DB968B5" w14:textId="75512BB1" w:rsidR="00A039DE" w:rsidRDefault="00A039DE" w:rsidP="00A039DE">
      <w:pPr>
        <w:spacing w:line="360" w:lineRule="auto"/>
        <w:jc w:val="both"/>
        <w:rPr>
          <w:sz w:val="24"/>
          <w:szCs w:val="24"/>
        </w:rPr>
      </w:pPr>
      <w:r w:rsidRPr="00955EC2">
        <w:rPr>
          <w:sz w:val="24"/>
          <w:szCs w:val="24"/>
        </w:rPr>
        <w:t>Geachte ouder(s),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4805"/>
      </w:tblGrid>
      <w:tr w:rsidR="00A039DE" w14:paraId="151D7E79" w14:textId="77777777" w:rsidTr="00D042A3">
        <w:tc>
          <w:tcPr>
            <w:tcW w:w="6997" w:type="dxa"/>
          </w:tcPr>
          <w:p w14:paraId="2CF2CE55" w14:textId="77777777" w:rsidR="00A039DE" w:rsidRDefault="00A039DE" w:rsidP="00D042A3">
            <w:pPr>
              <w:rPr>
                <w:sz w:val="24"/>
                <w:szCs w:val="24"/>
              </w:rPr>
            </w:pPr>
            <w:r w:rsidRPr="00955EC2">
              <w:rPr>
                <w:sz w:val="24"/>
                <w:szCs w:val="24"/>
                <w:u w:val="single"/>
              </w:rPr>
              <w:t>Betreft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955EC2">
              <w:rPr>
                <w:sz w:val="24"/>
                <w:szCs w:val="24"/>
              </w:rPr>
              <w:t xml:space="preserve">: </w:t>
            </w:r>
            <w:r w:rsidRPr="00955EC2">
              <w:rPr>
                <w:sz w:val="24"/>
                <w:szCs w:val="24"/>
              </w:rPr>
              <w:tab/>
            </w:r>
          </w:p>
          <w:p w14:paraId="79E25FE7" w14:textId="0FE66CDF" w:rsidR="00A039DE" w:rsidRPr="00955EC2" w:rsidRDefault="00A039DE" w:rsidP="00D042A3">
            <w:pPr>
              <w:rPr>
                <w:sz w:val="24"/>
                <w:szCs w:val="24"/>
                <w:u w:val="single"/>
              </w:rPr>
            </w:pPr>
            <w:r w:rsidRPr="00955EC2">
              <w:rPr>
                <w:sz w:val="24"/>
                <w:szCs w:val="24"/>
              </w:rPr>
              <w:t xml:space="preserve">Bijkomende informatie - Sportweek </w:t>
            </w:r>
            <w:r>
              <w:rPr>
                <w:sz w:val="24"/>
                <w:szCs w:val="24"/>
              </w:rPr>
              <w:t>0</w:t>
            </w:r>
            <w:r w:rsidR="003D5641">
              <w:rPr>
                <w:sz w:val="24"/>
                <w:szCs w:val="24"/>
              </w:rPr>
              <w:t>3</w:t>
            </w:r>
            <w:r w:rsidRPr="00955EC2">
              <w:rPr>
                <w:sz w:val="24"/>
                <w:szCs w:val="24"/>
              </w:rPr>
              <w:t xml:space="preserve"> tot </w:t>
            </w:r>
            <w:r w:rsidR="003D5641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</w:t>
            </w:r>
            <w:r w:rsidR="003D5641">
              <w:rPr>
                <w:sz w:val="24"/>
                <w:szCs w:val="24"/>
              </w:rPr>
              <w:t>augustus</w:t>
            </w:r>
            <w:r>
              <w:rPr>
                <w:sz w:val="24"/>
                <w:szCs w:val="24"/>
              </w:rPr>
              <w:t xml:space="preserve"> 2020</w:t>
            </w:r>
            <w:r w:rsidRPr="00955EC2">
              <w:rPr>
                <w:sz w:val="24"/>
                <w:szCs w:val="24"/>
              </w:rPr>
              <w:br/>
            </w:r>
          </w:p>
          <w:p w14:paraId="7C8616A0" w14:textId="77777777" w:rsidR="00A039DE" w:rsidRDefault="00A039DE" w:rsidP="00D042A3">
            <w:pPr>
              <w:rPr>
                <w:sz w:val="24"/>
                <w:szCs w:val="24"/>
              </w:rPr>
            </w:pPr>
            <w:r w:rsidRPr="00955EC2">
              <w:rPr>
                <w:sz w:val="24"/>
                <w:szCs w:val="24"/>
                <w:u w:val="single"/>
              </w:rPr>
              <w:t>Doel :</w:t>
            </w:r>
          </w:p>
          <w:p w14:paraId="3F1F061D" w14:textId="77777777" w:rsidR="00A039DE" w:rsidRPr="00C04914" w:rsidRDefault="00A039DE" w:rsidP="00D042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Wij hopen al onze deelnemers een leuke en sportieve week te bezorgen.</w:t>
            </w:r>
          </w:p>
          <w:p w14:paraId="243A6878" w14:textId="77777777" w:rsidR="00A039DE" w:rsidRDefault="00A039DE" w:rsidP="00D042A3">
            <w:pPr>
              <w:jc w:val="both"/>
              <w:rPr>
                <w:sz w:val="24"/>
                <w:szCs w:val="24"/>
              </w:rPr>
            </w:pPr>
          </w:p>
          <w:p w14:paraId="6FC68694" w14:textId="77777777" w:rsidR="00A039DE" w:rsidRDefault="00A039DE" w:rsidP="00D042A3">
            <w:pPr>
              <w:jc w:val="both"/>
              <w:rPr>
                <w:sz w:val="24"/>
                <w:szCs w:val="24"/>
                <w:u w:val="single"/>
              </w:rPr>
            </w:pPr>
            <w:r w:rsidRPr="00955EC2">
              <w:rPr>
                <w:sz w:val="24"/>
                <w:szCs w:val="24"/>
                <w:u w:val="single"/>
              </w:rPr>
              <w:t>Wat heb je nodig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955EC2">
              <w:rPr>
                <w:sz w:val="24"/>
                <w:szCs w:val="24"/>
                <w:u w:val="single"/>
              </w:rPr>
              <w:t>?</w:t>
            </w:r>
          </w:p>
          <w:p w14:paraId="2E25C471" w14:textId="07FDDAB0" w:rsidR="00A039DE" w:rsidRPr="00E63849" w:rsidRDefault="00A039DE" w:rsidP="00D042A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5EC2">
              <w:rPr>
                <w:sz w:val="24"/>
                <w:szCs w:val="24"/>
              </w:rPr>
              <w:t>Sportkledij en regenkledij</w:t>
            </w:r>
            <w:r w:rsidR="00480346">
              <w:rPr>
                <w:sz w:val="24"/>
                <w:szCs w:val="24"/>
              </w:rPr>
              <w:t xml:space="preserve">. Gelieve deze zoveel mogelijk te labelen en of naam te voorzien. </w:t>
            </w:r>
          </w:p>
          <w:p w14:paraId="38A158CC" w14:textId="16C738DC" w:rsidR="00A039DE" w:rsidRPr="00C74F73" w:rsidRDefault="00A039DE" w:rsidP="00D042A3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C04914">
              <w:rPr>
                <w:b/>
                <w:bCs/>
                <w:sz w:val="24"/>
                <w:szCs w:val="24"/>
              </w:rPr>
              <w:t xml:space="preserve">Sportschoenen </w:t>
            </w:r>
            <w:r w:rsidRPr="00C04914">
              <w:rPr>
                <w:b/>
                <w:sz w:val="24"/>
                <w:szCs w:val="24"/>
              </w:rPr>
              <w:t xml:space="preserve">die </w:t>
            </w:r>
            <w:r w:rsidRPr="00C04914">
              <w:rPr>
                <w:b/>
                <w:sz w:val="24"/>
                <w:szCs w:val="24"/>
                <w:shd w:val="clear" w:color="auto" w:fill="FFFFFF"/>
              </w:rPr>
              <w:t>geen verkleuring- en/of verbrandingsstrepen op de sportvloer nalaten</w:t>
            </w:r>
            <w:r w:rsidRPr="00C04914">
              <w:rPr>
                <w:b/>
                <w:bCs/>
                <w:sz w:val="24"/>
                <w:szCs w:val="24"/>
              </w:rPr>
              <w:t xml:space="preserve"> </w:t>
            </w:r>
            <w:r w:rsidRPr="00C04914">
              <w:rPr>
                <w:b/>
                <w:sz w:val="24"/>
                <w:szCs w:val="24"/>
              </w:rPr>
              <w:t>EN een apart paar schoenen voor de buitensporten.</w:t>
            </w:r>
          </w:p>
          <w:p w14:paraId="20D851AB" w14:textId="3F4964D4" w:rsidR="00A039DE" w:rsidRPr="00C04914" w:rsidRDefault="00A039DE" w:rsidP="00D04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04914">
              <w:rPr>
                <w:sz w:val="24"/>
                <w:szCs w:val="24"/>
              </w:rPr>
              <w:t xml:space="preserve">De deelnemers eten ’s middags </w:t>
            </w:r>
            <w:r w:rsidR="00480346">
              <w:rPr>
                <w:sz w:val="24"/>
                <w:szCs w:val="24"/>
              </w:rPr>
              <w:t xml:space="preserve">per bubbel </w:t>
            </w:r>
            <w:r w:rsidRPr="00C04914">
              <w:rPr>
                <w:sz w:val="24"/>
                <w:szCs w:val="24"/>
              </w:rPr>
              <w:t>in de cafetaria</w:t>
            </w:r>
            <w:r w:rsidR="00480346">
              <w:rPr>
                <w:sz w:val="24"/>
                <w:szCs w:val="24"/>
              </w:rPr>
              <w:t>’s</w:t>
            </w:r>
            <w:r w:rsidRPr="00C04914">
              <w:rPr>
                <w:sz w:val="24"/>
                <w:szCs w:val="24"/>
              </w:rPr>
              <w:t xml:space="preserve"> van het sportcomplex. </w:t>
            </w:r>
          </w:p>
          <w:p w14:paraId="25C1D282" w14:textId="30BB4C9C" w:rsidR="00A039DE" w:rsidRDefault="00A039DE" w:rsidP="00D04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04914">
              <w:rPr>
                <w:sz w:val="24"/>
                <w:szCs w:val="24"/>
              </w:rPr>
              <w:t xml:space="preserve">Iedereen zorgt voor z’n </w:t>
            </w:r>
            <w:r w:rsidRPr="00C04914">
              <w:rPr>
                <w:b/>
                <w:sz w:val="24"/>
                <w:szCs w:val="24"/>
              </w:rPr>
              <w:t>eigen lunchpakket en drankje</w:t>
            </w:r>
            <w:r w:rsidRPr="00C0491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97" w:type="dxa"/>
          </w:tcPr>
          <w:p w14:paraId="17B58059" w14:textId="77777777" w:rsidR="00A039DE" w:rsidRPr="00E63849" w:rsidRDefault="00A039DE" w:rsidP="00D042A3">
            <w:pPr>
              <w:rPr>
                <w:sz w:val="24"/>
                <w:szCs w:val="24"/>
                <w:u w:val="single"/>
              </w:rPr>
            </w:pPr>
            <w:r w:rsidRPr="00E63849">
              <w:rPr>
                <w:sz w:val="24"/>
                <w:szCs w:val="24"/>
                <w:u w:val="single"/>
              </w:rPr>
              <w:t xml:space="preserve">Locatie : </w:t>
            </w:r>
          </w:p>
          <w:p w14:paraId="290995DF" w14:textId="77777777" w:rsidR="00A039DE" w:rsidRPr="00C04914" w:rsidRDefault="00A039DE" w:rsidP="00D042A3">
            <w:pPr>
              <w:rPr>
                <w:b/>
                <w:sz w:val="24"/>
                <w:szCs w:val="24"/>
              </w:rPr>
            </w:pPr>
            <w:r w:rsidRPr="00C04914">
              <w:rPr>
                <w:b/>
                <w:sz w:val="24"/>
                <w:szCs w:val="24"/>
              </w:rPr>
              <w:t xml:space="preserve">Sportcomplex Vogelenzang, </w:t>
            </w:r>
            <w:proofErr w:type="spellStart"/>
            <w:r w:rsidRPr="00C04914">
              <w:rPr>
                <w:b/>
                <w:sz w:val="24"/>
                <w:szCs w:val="24"/>
              </w:rPr>
              <w:t>Dworpsestraat</w:t>
            </w:r>
            <w:proofErr w:type="spellEnd"/>
            <w:r w:rsidRPr="00C04914">
              <w:rPr>
                <w:b/>
                <w:sz w:val="24"/>
                <w:szCs w:val="24"/>
              </w:rPr>
              <w:t xml:space="preserve"> 149 te Lot.</w:t>
            </w:r>
          </w:p>
          <w:p w14:paraId="6FC7670C" w14:textId="77777777" w:rsidR="00A039DE" w:rsidRDefault="00A039DE" w:rsidP="00D042A3">
            <w:pPr>
              <w:rPr>
                <w:sz w:val="24"/>
                <w:szCs w:val="24"/>
              </w:rPr>
            </w:pPr>
          </w:p>
          <w:p w14:paraId="4FC92BCC" w14:textId="77777777" w:rsidR="00A039DE" w:rsidRDefault="00A039DE" w:rsidP="00D042A3">
            <w:pPr>
              <w:rPr>
                <w:sz w:val="24"/>
                <w:szCs w:val="24"/>
              </w:rPr>
            </w:pPr>
            <w:r w:rsidRPr="00E63849">
              <w:rPr>
                <w:sz w:val="24"/>
                <w:szCs w:val="24"/>
                <w:u w:val="single"/>
              </w:rPr>
              <w:t>Tijdstip :</w:t>
            </w:r>
            <w:r w:rsidRPr="00955EC2">
              <w:rPr>
                <w:sz w:val="24"/>
                <w:szCs w:val="24"/>
              </w:rPr>
              <w:t xml:space="preserve"> </w:t>
            </w:r>
          </w:p>
          <w:p w14:paraId="50C3C300" w14:textId="0E93CD96" w:rsidR="00480346" w:rsidRDefault="00A039DE" w:rsidP="00D04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Er is o</w:t>
            </w:r>
            <w:r w:rsidRPr="00955EC2">
              <w:rPr>
                <w:sz w:val="24"/>
                <w:szCs w:val="24"/>
              </w:rPr>
              <w:t>pvang</w:t>
            </w:r>
            <w:r>
              <w:rPr>
                <w:sz w:val="24"/>
                <w:szCs w:val="24"/>
              </w:rPr>
              <w:t xml:space="preserve"> voorzien</w:t>
            </w:r>
            <w:r w:rsidRPr="00955EC2">
              <w:rPr>
                <w:sz w:val="24"/>
                <w:szCs w:val="24"/>
              </w:rPr>
              <w:t xml:space="preserve"> </w:t>
            </w:r>
            <w:r w:rsidRPr="00955EC2">
              <w:rPr>
                <w:b/>
                <w:sz w:val="24"/>
                <w:szCs w:val="24"/>
              </w:rPr>
              <w:t xml:space="preserve">vanaf </w:t>
            </w:r>
            <w:r w:rsidRPr="00955EC2">
              <w:rPr>
                <w:b/>
                <w:bCs/>
                <w:sz w:val="24"/>
                <w:szCs w:val="24"/>
              </w:rPr>
              <w:t>8u</w:t>
            </w:r>
            <w:r>
              <w:rPr>
                <w:sz w:val="24"/>
                <w:szCs w:val="24"/>
              </w:rPr>
              <w:t xml:space="preserve">, de activiteiten starten om </w:t>
            </w:r>
            <w:r w:rsidRPr="00955EC2">
              <w:rPr>
                <w:b/>
                <w:bCs/>
                <w:sz w:val="24"/>
                <w:szCs w:val="24"/>
              </w:rPr>
              <w:t>9u</w:t>
            </w:r>
            <w:r>
              <w:rPr>
                <w:b/>
                <w:bCs/>
                <w:sz w:val="24"/>
                <w:szCs w:val="24"/>
              </w:rPr>
              <w:t xml:space="preserve"> stipt</w:t>
            </w:r>
            <w:r w:rsidRPr="00955EC2">
              <w:rPr>
                <w:b/>
                <w:bCs/>
                <w:sz w:val="24"/>
                <w:szCs w:val="24"/>
              </w:rPr>
              <w:t>.</w:t>
            </w:r>
            <w:r w:rsidR="00480346">
              <w:rPr>
                <w:b/>
                <w:bCs/>
                <w:sz w:val="24"/>
                <w:szCs w:val="24"/>
              </w:rPr>
              <w:t xml:space="preserve"> </w:t>
            </w:r>
            <w:r w:rsidR="00480346" w:rsidRPr="00480346">
              <w:rPr>
                <w:sz w:val="24"/>
                <w:szCs w:val="24"/>
              </w:rPr>
              <w:t>Gelieve dit  duidelijk aan te duiden op infofiche</w:t>
            </w:r>
            <w:r w:rsidR="00480346">
              <w:rPr>
                <w:sz w:val="24"/>
                <w:szCs w:val="24"/>
              </w:rPr>
              <w:t xml:space="preserve"> indien nodig  </w:t>
            </w:r>
          </w:p>
          <w:p w14:paraId="2C1D4BD8" w14:textId="5BC84B2A" w:rsidR="00A039DE" w:rsidRPr="00955EC2" w:rsidRDefault="00A039DE" w:rsidP="00D042A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5EC2">
              <w:rPr>
                <w:sz w:val="24"/>
                <w:szCs w:val="24"/>
              </w:rPr>
              <w:t xml:space="preserve">De sportweek eindigt </w:t>
            </w:r>
            <w:r>
              <w:rPr>
                <w:sz w:val="24"/>
                <w:szCs w:val="24"/>
              </w:rPr>
              <w:t>elke</w:t>
            </w:r>
            <w:r w:rsidRPr="00955EC2">
              <w:rPr>
                <w:sz w:val="24"/>
                <w:szCs w:val="24"/>
              </w:rPr>
              <w:t xml:space="preserve"> dag om </w:t>
            </w:r>
            <w:r w:rsidRPr="00955EC2">
              <w:rPr>
                <w:b/>
                <w:bCs/>
                <w:sz w:val="24"/>
                <w:szCs w:val="24"/>
              </w:rPr>
              <w:t>16u</w:t>
            </w:r>
            <w:r w:rsidRPr="00955EC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er is </w:t>
            </w:r>
            <w:r w:rsidRPr="00955EC2">
              <w:rPr>
                <w:sz w:val="24"/>
                <w:szCs w:val="24"/>
              </w:rPr>
              <w:t xml:space="preserve">opvang </w:t>
            </w:r>
            <w:r>
              <w:rPr>
                <w:sz w:val="24"/>
                <w:szCs w:val="24"/>
              </w:rPr>
              <w:t xml:space="preserve">voorzien </w:t>
            </w:r>
            <w:r w:rsidRPr="00955EC2">
              <w:rPr>
                <w:b/>
                <w:sz w:val="24"/>
                <w:szCs w:val="24"/>
              </w:rPr>
              <w:t xml:space="preserve">tot </w:t>
            </w:r>
            <w:r w:rsidRPr="00955EC2">
              <w:rPr>
                <w:b/>
                <w:bCs/>
                <w:sz w:val="24"/>
                <w:szCs w:val="24"/>
              </w:rPr>
              <w:t>17u.</w:t>
            </w:r>
            <w:r w:rsidR="00480346" w:rsidRPr="00480346">
              <w:rPr>
                <w:sz w:val="24"/>
                <w:szCs w:val="24"/>
              </w:rPr>
              <w:t xml:space="preserve"> Gelieve dit  duidelijk aan te duiden op infofiche</w:t>
            </w:r>
            <w:r w:rsidR="00480346">
              <w:rPr>
                <w:sz w:val="24"/>
                <w:szCs w:val="24"/>
              </w:rPr>
              <w:t xml:space="preserve"> indien nodig </w:t>
            </w:r>
          </w:p>
          <w:p w14:paraId="7AF37582" w14:textId="77777777" w:rsidR="00A039DE" w:rsidRDefault="00A039DE" w:rsidP="00D042A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EFE679" w14:textId="77777777" w:rsidR="00A039DE" w:rsidRPr="00955EC2" w:rsidRDefault="00A039DE" w:rsidP="00D042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!</w:t>
            </w:r>
            <w:r w:rsidRPr="00955EC2">
              <w:rPr>
                <w:b/>
                <w:bCs/>
                <w:sz w:val="24"/>
                <w:szCs w:val="24"/>
              </w:rPr>
              <w:t>Gelieve deze ti</w:t>
            </w:r>
            <w:r>
              <w:rPr>
                <w:b/>
                <w:bCs/>
                <w:sz w:val="24"/>
                <w:szCs w:val="24"/>
              </w:rPr>
              <w:t>jdstippen stipt te respecteren!</w:t>
            </w:r>
          </w:p>
          <w:p w14:paraId="2D1F8305" w14:textId="77777777" w:rsidR="00A039DE" w:rsidRDefault="00A039DE" w:rsidP="00D042A3">
            <w:pPr>
              <w:jc w:val="both"/>
              <w:rPr>
                <w:sz w:val="24"/>
                <w:szCs w:val="24"/>
              </w:rPr>
            </w:pPr>
          </w:p>
          <w:p w14:paraId="2CF2221F" w14:textId="77777777" w:rsidR="00A039DE" w:rsidRDefault="00A039DE" w:rsidP="00D042A3">
            <w:pPr>
              <w:ind w:left="1416" w:hanging="1416"/>
              <w:rPr>
                <w:sz w:val="24"/>
                <w:szCs w:val="24"/>
              </w:rPr>
            </w:pPr>
            <w:r w:rsidRPr="00955EC2">
              <w:rPr>
                <w:sz w:val="24"/>
                <w:szCs w:val="24"/>
                <w:u w:val="single"/>
              </w:rPr>
              <w:t>Programma :</w:t>
            </w:r>
          </w:p>
          <w:p w14:paraId="6013C7CA" w14:textId="77777777" w:rsidR="00A039DE" w:rsidRDefault="00A039DE" w:rsidP="00D042A3">
            <w:pPr>
              <w:ind w:left="1416" w:hanging="1416"/>
              <w:rPr>
                <w:sz w:val="24"/>
                <w:szCs w:val="24"/>
              </w:rPr>
            </w:pPr>
            <w:r w:rsidRPr="00955EC2">
              <w:rPr>
                <w:sz w:val="24"/>
                <w:szCs w:val="24"/>
              </w:rPr>
              <w:t>In bijlage vindt u een weekoverzich</w:t>
            </w:r>
            <w:r>
              <w:rPr>
                <w:sz w:val="24"/>
                <w:szCs w:val="24"/>
              </w:rPr>
              <w:t>t . Het programma is gevarieerd</w:t>
            </w:r>
          </w:p>
          <w:p w14:paraId="71E489FD" w14:textId="77777777" w:rsidR="00A039DE" w:rsidRDefault="00A039DE" w:rsidP="00D042A3">
            <w:pPr>
              <w:ind w:left="1416" w:hanging="1416"/>
              <w:rPr>
                <w:sz w:val="24"/>
                <w:szCs w:val="24"/>
              </w:rPr>
            </w:pPr>
            <w:r w:rsidRPr="00955EC2">
              <w:rPr>
                <w:sz w:val="24"/>
                <w:szCs w:val="24"/>
              </w:rPr>
              <w:t xml:space="preserve">en de inhoud wordt aangepast aan de </w:t>
            </w:r>
            <w:r>
              <w:rPr>
                <w:sz w:val="24"/>
                <w:szCs w:val="24"/>
              </w:rPr>
              <w:t>leeftijdsgroep.</w:t>
            </w:r>
          </w:p>
          <w:p w14:paraId="678EA78B" w14:textId="77777777" w:rsidR="00A039DE" w:rsidRDefault="00A039DE" w:rsidP="00D042A3">
            <w:pPr>
              <w:ind w:left="1416" w:hanging="1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Aanpassingen in </w:t>
            </w:r>
            <w:r w:rsidRPr="00955EC2">
              <w:rPr>
                <w:sz w:val="24"/>
                <w:szCs w:val="24"/>
              </w:rPr>
              <w:t xml:space="preserve">functie van het weer </w:t>
            </w:r>
            <w:r>
              <w:rPr>
                <w:sz w:val="24"/>
                <w:szCs w:val="24"/>
              </w:rPr>
              <w:t xml:space="preserve">of andere omstandigheden </w:t>
            </w:r>
            <w:r w:rsidRPr="00955EC2">
              <w:rPr>
                <w:sz w:val="24"/>
                <w:szCs w:val="24"/>
              </w:rPr>
              <w:t>zijn</w:t>
            </w:r>
            <w:r>
              <w:rPr>
                <w:sz w:val="24"/>
                <w:szCs w:val="24"/>
              </w:rPr>
              <w:t xml:space="preserve"> </w:t>
            </w:r>
          </w:p>
          <w:p w14:paraId="66BE6A6B" w14:textId="77777777" w:rsidR="00A039DE" w:rsidRPr="00955EC2" w:rsidRDefault="00A039DE" w:rsidP="00D042A3">
            <w:pPr>
              <w:ind w:left="1416" w:hanging="1416"/>
              <w:rPr>
                <w:sz w:val="24"/>
                <w:szCs w:val="24"/>
              </w:rPr>
            </w:pPr>
            <w:r w:rsidRPr="00955EC2">
              <w:rPr>
                <w:sz w:val="24"/>
                <w:szCs w:val="24"/>
              </w:rPr>
              <w:t>dagelijks mogelijk.</w:t>
            </w:r>
          </w:p>
          <w:p w14:paraId="32056C6E" w14:textId="77777777" w:rsidR="00A039DE" w:rsidRDefault="00A039DE" w:rsidP="00D042A3">
            <w:pPr>
              <w:jc w:val="both"/>
              <w:rPr>
                <w:sz w:val="24"/>
                <w:szCs w:val="24"/>
              </w:rPr>
            </w:pPr>
          </w:p>
        </w:tc>
      </w:tr>
    </w:tbl>
    <w:p w14:paraId="27899883" w14:textId="73F3FCE6" w:rsidR="00A039DE" w:rsidRDefault="00A039DE" w:rsidP="00A039DE">
      <w:pPr>
        <w:spacing w:line="240" w:lineRule="auto"/>
        <w:jc w:val="both"/>
        <w:rPr>
          <w:sz w:val="24"/>
          <w:szCs w:val="24"/>
        </w:rPr>
      </w:pPr>
    </w:p>
    <w:p w14:paraId="723A0AF3" w14:textId="37C2EECF" w:rsidR="00DE481E" w:rsidRDefault="00DE481E" w:rsidP="00A039DE">
      <w:pPr>
        <w:spacing w:line="240" w:lineRule="auto"/>
        <w:jc w:val="both"/>
        <w:rPr>
          <w:sz w:val="24"/>
          <w:szCs w:val="24"/>
        </w:rPr>
      </w:pPr>
    </w:p>
    <w:p w14:paraId="4C504FA5" w14:textId="400C3B9E" w:rsidR="00DE481E" w:rsidRDefault="00DE481E" w:rsidP="00A039DE">
      <w:pPr>
        <w:spacing w:line="240" w:lineRule="auto"/>
        <w:jc w:val="both"/>
        <w:rPr>
          <w:sz w:val="24"/>
          <w:szCs w:val="24"/>
        </w:rPr>
      </w:pPr>
    </w:p>
    <w:p w14:paraId="3057EB99" w14:textId="37F62632" w:rsidR="00DE481E" w:rsidRDefault="00DE481E" w:rsidP="00A039DE">
      <w:pPr>
        <w:spacing w:line="240" w:lineRule="auto"/>
        <w:jc w:val="both"/>
        <w:rPr>
          <w:sz w:val="24"/>
          <w:szCs w:val="24"/>
        </w:rPr>
      </w:pPr>
    </w:p>
    <w:p w14:paraId="79242F4B" w14:textId="7C3735FF" w:rsidR="00DE481E" w:rsidRDefault="00DE481E" w:rsidP="00A039DE">
      <w:pPr>
        <w:spacing w:line="240" w:lineRule="auto"/>
        <w:jc w:val="both"/>
        <w:rPr>
          <w:sz w:val="24"/>
          <w:szCs w:val="24"/>
        </w:rPr>
      </w:pPr>
    </w:p>
    <w:p w14:paraId="6D1F6B40" w14:textId="69625A94" w:rsidR="00DE481E" w:rsidRDefault="00DE481E" w:rsidP="00A039DE">
      <w:pPr>
        <w:spacing w:line="240" w:lineRule="auto"/>
        <w:jc w:val="both"/>
        <w:rPr>
          <w:sz w:val="24"/>
          <w:szCs w:val="24"/>
        </w:rPr>
      </w:pPr>
    </w:p>
    <w:p w14:paraId="404BA6FF" w14:textId="77777777" w:rsidR="00D23BC3" w:rsidRDefault="00D23BC3" w:rsidP="00A039DE">
      <w:pPr>
        <w:rPr>
          <w:sz w:val="24"/>
          <w:szCs w:val="24"/>
        </w:rPr>
      </w:pPr>
    </w:p>
    <w:p w14:paraId="64ACA80A" w14:textId="52A5DE3D" w:rsidR="00A039DE" w:rsidRDefault="003D5641" w:rsidP="00A039D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Maatregelen in functie van </w:t>
      </w:r>
      <w:proofErr w:type="spellStart"/>
      <w:r>
        <w:rPr>
          <w:sz w:val="24"/>
          <w:szCs w:val="24"/>
          <w:u w:val="single"/>
        </w:rPr>
        <w:t>Covid</w:t>
      </w:r>
      <w:proofErr w:type="spellEnd"/>
      <w:r>
        <w:rPr>
          <w:sz w:val="24"/>
          <w:szCs w:val="24"/>
          <w:u w:val="single"/>
        </w:rPr>
        <w:t xml:space="preserve"> 19:</w:t>
      </w:r>
    </w:p>
    <w:p w14:paraId="631CC32F" w14:textId="77777777" w:rsidR="001019FE" w:rsidRDefault="003D5641" w:rsidP="00A039DE">
      <w:pPr>
        <w:rPr>
          <w:sz w:val="24"/>
          <w:szCs w:val="24"/>
        </w:rPr>
      </w:pPr>
      <w:r w:rsidRPr="00D03C7F">
        <w:rPr>
          <w:sz w:val="24"/>
          <w:szCs w:val="24"/>
        </w:rPr>
        <w:t>Dit jaar werken we per bubbel naar aanleiding van de richtlijnen in functie van Covid</w:t>
      </w:r>
      <w:r w:rsidR="00D03C7F" w:rsidRPr="00D03C7F">
        <w:rPr>
          <w:sz w:val="24"/>
          <w:szCs w:val="24"/>
        </w:rPr>
        <w:t>-</w:t>
      </w:r>
      <w:r w:rsidRPr="00D03C7F">
        <w:rPr>
          <w:sz w:val="24"/>
          <w:szCs w:val="24"/>
        </w:rPr>
        <w:t>19. Organisatorisch brengt dit enkele veranderingen/ aanpassingen met zich mee</w:t>
      </w:r>
      <w:r w:rsidR="001019FE">
        <w:rPr>
          <w:sz w:val="24"/>
          <w:szCs w:val="24"/>
        </w:rPr>
        <w:t>:</w:t>
      </w:r>
    </w:p>
    <w:p w14:paraId="7B1CBBE4" w14:textId="66F5FB50" w:rsidR="001019FE" w:rsidRDefault="001019FE" w:rsidP="001019F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019FE">
        <w:rPr>
          <w:sz w:val="24"/>
          <w:szCs w:val="24"/>
        </w:rPr>
        <w:t>Elke deelnemer krijgt op voorhand de groep waartoe hij behoort met de behorende kleur</w:t>
      </w:r>
      <w:r w:rsidR="00FC1EFC">
        <w:rPr>
          <w:sz w:val="24"/>
          <w:szCs w:val="24"/>
        </w:rPr>
        <w:t>.</w:t>
      </w:r>
    </w:p>
    <w:p w14:paraId="524F8536" w14:textId="02726F19" w:rsidR="001019FE" w:rsidRDefault="003D5641" w:rsidP="001019F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019FE">
        <w:rPr>
          <w:sz w:val="24"/>
          <w:szCs w:val="24"/>
        </w:rPr>
        <w:t>Aankom</w:t>
      </w:r>
      <w:r w:rsidR="00D03C7F" w:rsidRPr="001019FE">
        <w:rPr>
          <w:sz w:val="24"/>
          <w:szCs w:val="24"/>
        </w:rPr>
        <w:t>st</w:t>
      </w:r>
      <w:r w:rsidRPr="001019FE">
        <w:rPr>
          <w:sz w:val="24"/>
          <w:szCs w:val="24"/>
        </w:rPr>
        <w:t xml:space="preserve"> en </w:t>
      </w:r>
      <w:r w:rsidR="00D03C7F" w:rsidRPr="001019FE">
        <w:rPr>
          <w:sz w:val="24"/>
          <w:szCs w:val="24"/>
        </w:rPr>
        <w:t>vertrek</w:t>
      </w:r>
      <w:r w:rsidRPr="001019FE">
        <w:rPr>
          <w:sz w:val="24"/>
          <w:szCs w:val="24"/>
        </w:rPr>
        <w:t xml:space="preserve"> van elke deelnemer gebeur</w:t>
      </w:r>
      <w:r w:rsidR="004D7A08" w:rsidRPr="001019FE">
        <w:rPr>
          <w:sz w:val="24"/>
          <w:szCs w:val="24"/>
        </w:rPr>
        <w:t>t</w:t>
      </w:r>
      <w:r w:rsidRPr="001019FE">
        <w:rPr>
          <w:sz w:val="24"/>
          <w:szCs w:val="24"/>
        </w:rPr>
        <w:t xml:space="preserve"> per dropzone/ afhaalzone.</w:t>
      </w:r>
      <w:r w:rsidR="00F810D0" w:rsidRPr="001019FE">
        <w:rPr>
          <w:sz w:val="24"/>
          <w:szCs w:val="24"/>
        </w:rPr>
        <w:t xml:space="preserve"> </w:t>
      </w:r>
    </w:p>
    <w:p w14:paraId="2766E0B6" w14:textId="59D2CEE5" w:rsidR="001019FE" w:rsidRPr="003A081C" w:rsidRDefault="001019FE" w:rsidP="001019FE">
      <w:pPr>
        <w:pStyle w:val="Lijstalinea"/>
        <w:numPr>
          <w:ilvl w:val="0"/>
          <w:numId w:val="1"/>
        </w:numPr>
        <w:rPr>
          <w:color w:val="FF0000"/>
          <w:sz w:val="24"/>
          <w:szCs w:val="24"/>
        </w:rPr>
      </w:pPr>
      <w:r w:rsidRPr="001019FE">
        <w:rPr>
          <w:sz w:val="24"/>
          <w:szCs w:val="24"/>
        </w:rPr>
        <w:t xml:space="preserve">Bij aankomst staan er dispensers ter beschikking zodat deelnemers hun handen kunnen ontsmetten. </w:t>
      </w:r>
      <w:r>
        <w:rPr>
          <w:sz w:val="24"/>
          <w:szCs w:val="24"/>
        </w:rPr>
        <w:t>E</w:t>
      </w:r>
      <w:r w:rsidR="004D7A08" w:rsidRPr="001019FE">
        <w:rPr>
          <w:sz w:val="24"/>
          <w:szCs w:val="24"/>
        </w:rPr>
        <w:t xml:space="preserve">lke deelnemer </w:t>
      </w:r>
      <w:r>
        <w:rPr>
          <w:sz w:val="24"/>
          <w:szCs w:val="24"/>
        </w:rPr>
        <w:t xml:space="preserve">krijgt </w:t>
      </w:r>
      <w:r w:rsidR="004D7A08" w:rsidRPr="001019FE">
        <w:rPr>
          <w:sz w:val="24"/>
          <w:szCs w:val="24"/>
        </w:rPr>
        <w:t xml:space="preserve">een polsbandje in de kleur van zijn groep/bubbel. We vragen om dit heel de week aan te houden. Zo is het voor onze monitoren steeds duidelijk en overzichtelijk wie tot welke groep/bubbel </w:t>
      </w:r>
      <w:r w:rsidR="003A081C">
        <w:rPr>
          <w:sz w:val="24"/>
          <w:szCs w:val="24"/>
        </w:rPr>
        <w:t>behoort.</w:t>
      </w:r>
    </w:p>
    <w:p w14:paraId="6C0F7F04" w14:textId="70BE7164" w:rsidR="001019FE" w:rsidRDefault="00D03C7F" w:rsidP="001019F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019FE">
        <w:rPr>
          <w:sz w:val="24"/>
          <w:szCs w:val="24"/>
        </w:rPr>
        <w:t>Deze kleuren worden gebruikt</w:t>
      </w:r>
      <w:r w:rsidR="00F810D0" w:rsidRPr="001019FE">
        <w:rPr>
          <w:sz w:val="24"/>
          <w:szCs w:val="24"/>
        </w:rPr>
        <w:t xml:space="preserve"> op</w:t>
      </w:r>
      <w:r w:rsidRPr="001019FE">
        <w:rPr>
          <w:sz w:val="24"/>
          <w:szCs w:val="24"/>
        </w:rPr>
        <w:t xml:space="preserve"> de </w:t>
      </w:r>
      <w:r w:rsidR="00AC3822">
        <w:rPr>
          <w:sz w:val="24"/>
          <w:szCs w:val="24"/>
        </w:rPr>
        <w:t>site/</w:t>
      </w:r>
      <w:r w:rsidR="00945855">
        <w:rPr>
          <w:sz w:val="24"/>
          <w:szCs w:val="24"/>
        </w:rPr>
        <w:t>locatie</w:t>
      </w:r>
      <w:r w:rsidRPr="001019FE">
        <w:rPr>
          <w:sz w:val="24"/>
          <w:szCs w:val="24"/>
        </w:rPr>
        <w:t xml:space="preserve"> voor de verschillende zones en circulatieplan weer te geven. </w:t>
      </w:r>
    </w:p>
    <w:p w14:paraId="1030EFDA" w14:textId="0758108B" w:rsidR="001019FE" w:rsidRDefault="00D03C7F" w:rsidP="001019F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019FE">
        <w:rPr>
          <w:sz w:val="24"/>
          <w:szCs w:val="24"/>
        </w:rPr>
        <w:t xml:space="preserve">Per bubbel is er een duidelijk circulatieplan voorzien aan de hand van kleuren en pictogrammen om contact met andere bubbels en </w:t>
      </w:r>
      <w:r w:rsidR="003A081C" w:rsidRPr="003A081C">
        <w:rPr>
          <w:sz w:val="24"/>
          <w:szCs w:val="24"/>
        </w:rPr>
        <w:t>externen</w:t>
      </w:r>
      <w:r w:rsidR="003A081C">
        <w:rPr>
          <w:color w:val="70AD47" w:themeColor="accent6"/>
          <w:sz w:val="24"/>
          <w:szCs w:val="24"/>
        </w:rPr>
        <w:t xml:space="preserve"> </w:t>
      </w:r>
      <w:r w:rsidRPr="001019FE">
        <w:rPr>
          <w:sz w:val="24"/>
          <w:szCs w:val="24"/>
        </w:rPr>
        <w:t>te vermijden</w:t>
      </w:r>
      <w:r w:rsidR="000518FB" w:rsidRPr="001019FE">
        <w:rPr>
          <w:sz w:val="24"/>
          <w:szCs w:val="24"/>
        </w:rPr>
        <w:t xml:space="preserve"> (zie bijlage) </w:t>
      </w:r>
    </w:p>
    <w:p w14:paraId="3607CF8E" w14:textId="6ACB4A1C" w:rsidR="001019FE" w:rsidRDefault="000518FB" w:rsidP="001019F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019FE">
        <w:rPr>
          <w:sz w:val="24"/>
          <w:szCs w:val="24"/>
        </w:rPr>
        <w:t xml:space="preserve">Pauzes </w:t>
      </w:r>
      <w:r w:rsidR="004D7A08" w:rsidRPr="001019FE">
        <w:rPr>
          <w:sz w:val="24"/>
          <w:szCs w:val="24"/>
        </w:rPr>
        <w:t>worden</w:t>
      </w:r>
      <w:r w:rsidRPr="001019FE">
        <w:rPr>
          <w:sz w:val="24"/>
          <w:szCs w:val="24"/>
        </w:rPr>
        <w:t xml:space="preserve"> op vaste tijdstippen </w:t>
      </w:r>
      <w:r w:rsidR="004D7A08" w:rsidRPr="001019FE">
        <w:rPr>
          <w:sz w:val="24"/>
          <w:szCs w:val="24"/>
        </w:rPr>
        <w:t>voorzien, alsook toiletbezoeken en mogelijkheid om handen te ontsmetten.</w:t>
      </w:r>
      <w:r w:rsidRPr="001019FE">
        <w:rPr>
          <w:sz w:val="24"/>
          <w:szCs w:val="24"/>
        </w:rPr>
        <w:t xml:space="preserve"> </w:t>
      </w:r>
    </w:p>
    <w:p w14:paraId="48439D07" w14:textId="66D8BAED" w:rsidR="009037AF" w:rsidRDefault="009037AF" w:rsidP="001019F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037AF">
        <w:rPr>
          <w:sz w:val="24"/>
          <w:szCs w:val="24"/>
        </w:rPr>
        <w:t>Elke deelnemer voorziet ook een eigen her</w:t>
      </w:r>
      <w:r w:rsidR="003A081C">
        <w:rPr>
          <w:sz w:val="24"/>
          <w:szCs w:val="24"/>
        </w:rPr>
        <w:t xml:space="preserve">bruikbare </w:t>
      </w:r>
      <w:r w:rsidRPr="009037AF">
        <w:rPr>
          <w:sz w:val="24"/>
          <w:szCs w:val="24"/>
        </w:rPr>
        <w:t>drinkfles</w:t>
      </w:r>
    </w:p>
    <w:p w14:paraId="7BA5B9CC" w14:textId="6E251E8D" w:rsidR="009037AF" w:rsidRPr="009037AF" w:rsidRDefault="00AC3822" w:rsidP="001019F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9037AF" w:rsidRPr="009037AF">
        <w:rPr>
          <w:sz w:val="24"/>
          <w:szCs w:val="24"/>
        </w:rPr>
        <w:t>e proberen zoveel mogelijk activiteiten outdoor te laten doorgaan dus aangepaste schoenen en kledij zijn noodzakelijk.</w:t>
      </w:r>
    </w:p>
    <w:p w14:paraId="2EF660D1" w14:textId="27BCBD94" w:rsidR="003D5641" w:rsidRPr="00DE481E" w:rsidRDefault="000518FB" w:rsidP="00A039D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019FE">
        <w:rPr>
          <w:sz w:val="24"/>
          <w:szCs w:val="24"/>
        </w:rPr>
        <w:t xml:space="preserve">Op </w:t>
      </w:r>
      <w:r w:rsidR="001019FE">
        <w:rPr>
          <w:sz w:val="24"/>
          <w:szCs w:val="24"/>
        </w:rPr>
        <w:t>www.sportopiavzw.be</w:t>
      </w:r>
      <w:r w:rsidRPr="001019FE">
        <w:rPr>
          <w:sz w:val="24"/>
          <w:szCs w:val="24"/>
        </w:rPr>
        <w:t xml:space="preserve"> kan u steeds ons coronadraaiboek raadplegen voor verdere info</w:t>
      </w:r>
      <w:r w:rsidR="001019FE">
        <w:rPr>
          <w:sz w:val="24"/>
          <w:szCs w:val="24"/>
        </w:rPr>
        <w:t>.</w:t>
      </w:r>
    </w:p>
    <w:p w14:paraId="4EB7684A" w14:textId="77777777" w:rsidR="00A039DE" w:rsidRPr="00955EC2" w:rsidRDefault="00A039DE" w:rsidP="00A039DE">
      <w:pPr>
        <w:rPr>
          <w:sz w:val="24"/>
          <w:szCs w:val="24"/>
        </w:rPr>
      </w:pPr>
      <w:r w:rsidRPr="00955EC2">
        <w:rPr>
          <w:sz w:val="24"/>
          <w:szCs w:val="24"/>
          <w:u w:val="single"/>
        </w:rPr>
        <w:t>Interessant om weten:</w:t>
      </w:r>
    </w:p>
    <w:p w14:paraId="6D28C4DC" w14:textId="77777777" w:rsidR="00A039DE" w:rsidRDefault="00A039DE" w:rsidP="00A039DE">
      <w:pPr>
        <w:rPr>
          <w:sz w:val="24"/>
          <w:szCs w:val="24"/>
        </w:rPr>
      </w:pPr>
      <w:r w:rsidRPr="00955EC2">
        <w:rPr>
          <w:sz w:val="24"/>
          <w:szCs w:val="24"/>
        </w:rPr>
        <w:t xml:space="preserve">1. </w:t>
      </w:r>
      <w:r>
        <w:rPr>
          <w:sz w:val="24"/>
          <w:szCs w:val="24"/>
        </w:rPr>
        <w:t>Houd onze website in het oog voor de data van onze komende kampen.</w:t>
      </w:r>
    </w:p>
    <w:p w14:paraId="50150DED" w14:textId="77777777" w:rsidR="00A039DE" w:rsidRPr="00955EC2" w:rsidRDefault="00A039DE" w:rsidP="00A039DE">
      <w:pPr>
        <w:rPr>
          <w:sz w:val="24"/>
          <w:szCs w:val="24"/>
        </w:rPr>
      </w:pPr>
      <w:r w:rsidRPr="00955EC2">
        <w:rPr>
          <w:sz w:val="24"/>
          <w:szCs w:val="24"/>
        </w:rPr>
        <w:t xml:space="preserve">Wees er tijdig bij, want de inschrijvingen lopen </w:t>
      </w:r>
      <w:r>
        <w:rPr>
          <w:sz w:val="24"/>
          <w:szCs w:val="24"/>
        </w:rPr>
        <w:t>steeds snel</w:t>
      </w:r>
      <w:r w:rsidRPr="00955EC2">
        <w:rPr>
          <w:sz w:val="24"/>
          <w:szCs w:val="24"/>
        </w:rPr>
        <w:t xml:space="preserve"> vol! Indien je hierover vragen hebt, contacteer ons gerust.</w:t>
      </w:r>
    </w:p>
    <w:p w14:paraId="4B0F2010" w14:textId="6EF89CD7" w:rsidR="00A039DE" w:rsidRPr="00955EC2" w:rsidRDefault="00A039DE" w:rsidP="00A039DE">
      <w:pPr>
        <w:rPr>
          <w:b/>
          <w:sz w:val="24"/>
          <w:szCs w:val="24"/>
        </w:rPr>
      </w:pPr>
      <w:r w:rsidRPr="00955EC2">
        <w:rPr>
          <w:b/>
          <w:sz w:val="24"/>
          <w:szCs w:val="24"/>
        </w:rPr>
        <w:t xml:space="preserve">2. Op de facebookpagina van </w:t>
      </w:r>
      <w:proofErr w:type="spellStart"/>
      <w:r w:rsidRPr="00955EC2">
        <w:rPr>
          <w:b/>
          <w:sz w:val="24"/>
          <w:szCs w:val="24"/>
        </w:rPr>
        <w:t>Sportopiavzw</w:t>
      </w:r>
      <w:proofErr w:type="spellEnd"/>
      <w:r w:rsidRPr="00955EC2">
        <w:rPr>
          <w:b/>
          <w:sz w:val="24"/>
          <w:szCs w:val="24"/>
        </w:rPr>
        <w:t xml:space="preserve"> kan u dagelijks terecht voor foto's van onze kampen.</w:t>
      </w:r>
    </w:p>
    <w:tbl>
      <w:tblPr>
        <w:tblStyle w:val="Tabelraster"/>
        <w:tblW w:w="0" w:type="auto"/>
        <w:tblInd w:w="-28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305"/>
      </w:tblGrid>
      <w:tr w:rsidR="00A039DE" w:rsidRPr="00612F30" w14:paraId="338F2096" w14:textId="77777777" w:rsidTr="00D042A3">
        <w:tc>
          <w:tcPr>
            <w:tcW w:w="14283" w:type="dxa"/>
            <w:shd w:val="clear" w:color="auto" w:fill="E7E6E6" w:themeFill="background2"/>
          </w:tcPr>
          <w:p w14:paraId="1E4DD683" w14:textId="77777777" w:rsidR="00A039DE" w:rsidRDefault="00A039DE" w:rsidP="00D042A3">
            <w:pPr>
              <w:ind w:left="1418" w:hanging="1418"/>
              <w:rPr>
                <w:sz w:val="24"/>
                <w:szCs w:val="24"/>
                <w:u w:val="single"/>
              </w:rPr>
            </w:pPr>
            <w:r w:rsidRPr="00955EC2">
              <w:rPr>
                <w:sz w:val="24"/>
                <w:szCs w:val="24"/>
                <w:u w:val="single"/>
              </w:rPr>
              <w:t>Contact :</w:t>
            </w:r>
          </w:p>
          <w:p w14:paraId="2B2B2B1F" w14:textId="77777777" w:rsidR="00A039DE" w:rsidRDefault="00A039DE" w:rsidP="00D042A3">
            <w:pPr>
              <w:ind w:left="1418" w:hanging="1418"/>
              <w:rPr>
                <w:sz w:val="24"/>
                <w:szCs w:val="24"/>
              </w:rPr>
            </w:pPr>
          </w:p>
          <w:p w14:paraId="3221FB56" w14:textId="77777777" w:rsidR="00A039DE" w:rsidRDefault="00A039DE" w:rsidP="00D042A3">
            <w:pPr>
              <w:ind w:left="1418" w:hanging="1418"/>
              <w:rPr>
                <w:sz w:val="24"/>
                <w:szCs w:val="24"/>
              </w:rPr>
            </w:pPr>
            <w:r w:rsidRPr="00955EC2">
              <w:rPr>
                <w:sz w:val="24"/>
                <w:szCs w:val="24"/>
              </w:rPr>
              <w:t xml:space="preserve">Indien u nog vragen en/of suggesties hebt, kan u contact opnemen via een van deze nummers: </w:t>
            </w:r>
            <w:r w:rsidRPr="00955EC2">
              <w:rPr>
                <w:sz w:val="24"/>
                <w:szCs w:val="24"/>
              </w:rPr>
              <w:tab/>
            </w:r>
          </w:p>
          <w:p w14:paraId="5CB3D91F" w14:textId="77777777" w:rsidR="00A039DE" w:rsidRDefault="00A039DE" w:rsidP="00D042A3">
            <w:pPr>
              <w:ind w:left="1418" w:hanging="1418"/>
              <w:rPr>
                <w:sz w:val="24"/>
                <w:szCs w:val="24"/>
              </w:rPr>
            </w:pPr>
          </w:p>
          <w:p w14:paraId="7A9D7404" w14:textId="77777777" w:rsidR="00A039DE" w:rsidRDefault="00A039DE" w:rsidP="00D042A3">
            <w:pPr>
              <w:ind w:left="1418" w:hanging="1418"/>
              <w:rPr>
                <w:sz w:val="24"/>
                <w:szCs w:val="24"/>
              </w:rPr>
            </w:pPr>
            <w:r w:rsidRPr="00955EC2">
              <w:rPr>
                <w:sz w:val="24"/>
                <w:szCs w:val="24"/>
              </w:rPr>
              <w:t xml:space="preserve">- </w:t>
            </w:r>
            <w:proofErr w:type="spellStart"/>
            <w:r w:rsidRPr="00955EC2">
              <w:rPr>
                <w:sz w:val="24"/>
                <w:szCs w:val="24"/>
              </w:rPr>
              <w:t>Diandra</w:t>
            </w:r>
            <w:proofErr w:type="spellEnd"/>
            <w:r w:rsidRPr="00955EC2">
              <w:rPr>
                <w:sz w:val="24"/>
                <w:szCs w:val="24"/>
              </w:rPr>
              <w:tab/>
              <w:t xml:space="preserve">: 0485/05.52.15 </w:t>
            </w:r>
          </w:p>
          <w:p w14:paraId="2B5FA67D" w14:textId="31526080" w:rsidR="00A039DE" w:rsidRPr="009344E7" w:rsidRDefault="00A039DE" w:rsidP="00D23BC3">
            <w:pPr>
              <w:ind w:left="1418" w:hanging="1418"/>
              <w:rPr>
                <w:sz w:val="24"/>
                <w:szCs w:val="24"/>
              </w:rPr>
            </w:pPr>
            <w:r w:rsidRPr="00955EC2">
              <w:rPr>
                <w:sz w:val="24"/>
                <w:szCs w:val="24"/>
              </w:rPr>
              <w:t xml:space="preserve">- Timme </w:t>
            </w:r>
            <w:r w:rsidRPr="00955EC2">
              <w:rPr>
                <w:sz w:val="24"/>
                <w:szCs w:val="24"/>
              </w:rPr>
              <w:tab/>
              <w:t>: 0478/37.88.94</w:t>
            </w:r>
            <w:bookmarkStart w:id="0" w:name="_GoBack"/>
            <w:bookmarkEnd w:id="0"/>
          </w:p>
          <w:p w14:paraId="0F82D11F" w14:textId="77777777" w:rsidR="00A039DE" w:rsidRPr="00612F30" w:rsidRDefault="00A039DE" w:rsidP="00D042A3">
            <w:pPr>
              <w:rPr>
                <w:b/>
                <w:sz w:val="24"/>
                <w:szCs w:val="24"/>
              </w:rPr>
            </w:pPr>
            <w:r w:rsidRPr="00612F30">
              <w:rPr>
                <w:b/>
                <w:sz w:val="24"/>
                <w:szCs w:val="24"/>
              </w:rPr>
              <w:t>OF via onze website (www.sportopiavzw.be), mailadres (</w:t>
            </w:r>
            <w:hyperlink r:id="rId14" w:history="1">
              <w:r w:rsidRPr="00612F30">
                <w:rPr>
                  <w:rStyle w:val="Hyperlink"/>
                  <w:b/>
                  <w:sz w:val="24"/>
                  <w:szCs w:val="24"/>
                </w:rPr>
                <w:t>sportopiavzw@gmail.com</w:t>
              </w:r>
            </w:hyperlink>
            <w:r w:rsidRPr="00612F30">
              <w:rPr>
                <w:b/>
                <w:sz w:val="24"/>
                <w:szCs w:val="24"/>
              </w:rPr>
              <w:t>) of onze facebookpagina (verge</w:t>
            </w:r>
            <w:r>
              <w:rPr>
                <w:b/>
                <w:sz w:val="24"/>
                <w:szCs w:val="24"/>
              </w:rPr>
              <w:t>et deze niet te liken!)</w:t>
            </w:r>
            <w:r w:rsidRPr="00612F30">
              <w:rPr>
                <w:b/>
                <w:sz w:val="24"/>
                <w:szCs w:val="24"/>
              </w:rPr>
              <w:t>.</w:t>
            </w:r>
          </w:p>
          <w:p w14:paraId="289D3F38" w14:textId="77777777" w:rsidR="00A039DE" w:rsidRPr="00612F30" w:rsidRDefault="00A039DE" w:rsidP="00D042A3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14E1DAC9" w14:textId="77777777" w:rsidR="00A039DE" w:rsidRPr="00612F30" w:rsidRDefault="00A039DE" w:rsidP="00A039DE">
      <w:pPr>
        <w:ind w:left="1418" w:hanging="1418"/>
        <w:rPr>
          <w:sz w:val="24"/>
          <w:szCs w:val="24"/>
          <w:u w:val="single"/>
        </w:rPr>
      </w:pPr>
    </w:p>
    <w:p w14:paraId="3792FEA7" w14:textId="77777777" w:rsidR="00C52037" w:rsidRPr="00A039DE" w:rsidRDefault="00A039DE">
      <w:pPr>
        <w:rPr>
          <w:sz w:val="24"/>
          <w:szCs w:val="24"/>
        </w:rPr>
      </w:pPr>
      <w:r w:rsidRPr="00955EC2">
        <w:rPr>
          <w:sz w:val="24"/>
          <w:szCs w:val="24"/>
        </w:rPr>
        <w:t>Met sportieve groeten</w:t>
      </w:r>
      <w:r w:rsidRPr="00955EC2">
        <w:rPr>
          <w:sz w:val="24"/>
          <w:szCs w:val="24"/>
        </w:rPr>
        <w:br/>
        <w:t>Het SPORTOPIAVZW-TEA</w:t>
      </w:r>
      <w:r>
        <w:rPr>
          <w:sz w:val="24"/>
          <w:szCs w:val="24"/>
        </w:rPr>
        <w:t>M</w:t>
      </w:r>
    </w:p>
    <w:sectPr w:rsidR="00C52037" w:rsidRPr="00A039D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2B4D9" w14:textId="77777777" w:rsidR="00B33233" w:rsidRDefault="00B33233" w:rsidP="00A039DE">
      <w:pPr>
        <w:spacing w:after="0" w:line="240" w:lineRule="auto"/>
      </w:pPr>
      <w:r>
        <w:separator/>
      </w:r>
    </w:p>
  </w:endnote>
  <w:endnote w:type="continuationSeparator" w:id="0">
    <w:p w14:paraId="464EE274" w14:textId="77777777" w:rsidR="00B33233" w:rsidRDefault="00B33233" w:rsidP="00A0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B1600" w14:textId="77777777" w:rsidR="00A039DE" w:rsidRDefault="00A039D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D0ABF" w14:textId="77777777" w:rsidR="00A039DE" w:rsidRDefault="00A039D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9BEF6" w14:textId="77777777" w:rsidR="00A039DE" w:rsidRDefault="00A039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0D057" w14:textId="77777777" w:rsidR="00B33233" w:rsidRDefault="00B33233" w:rsidP="00A039DE">
      <w:pPr>
        <w:spacing w:after="0" w:line="240" w:lineRule="auto"/>
      </w:pPr>
      <w:r>
        <w:separator/>
      </w:r>
    </w:p>
  </w:footnote>
  <w:footnote w:type="continuationSeparator" w:id="0">
    <w:p w14:paraId="085B7717" w14:textId="77777777" w:rsidR="00B33233" w:rsidRDefault="00B33233" w:rsidP="00A03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E3449" w14:textId="77777777" w:rsidR="00A039DE" w:rsidRDefault="00A039D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03D9" w14:textId="77777777" w:rsidR="00A039DE" w:rsidRDefault="00A039DE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E6904B" wp14:editId="7C3A7FB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79914c048c4015d94ac84d51" descr="{&quot;HashCode&quot;:10472900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433E1D" w14:textId="77777777" w:rsidR="00A039DE" w:rsidRPr="00A039DE" w:rsidRDefault="00A039DE" w:rsidP="00A039D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A039D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4E6904B" id="_x0000_t202" coordsize="21600,21600" o:spt="202" path="m,l,21600r21600,l21600,xe">
              <v:stroke joinstyle="miter"/>
              <v:path gradientshapeok="t" o:connecttype="rect"/>
            </v:shapetype>
            <v:shape id="MSIPCM79914c048c4015d94ac84d51" o:spid="_x0000_s1026" type="#_x0000_t202" alt="{&quot;HashCode&quot;:10472900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" o:allowincell="f" filled="f" stroked="f" strokeweight=".5pt">
              <v:textbox inset=",0,,0">
                <w:txbxContent>
                  <w:p w14:paraId="6B433E1D" w14:textId="77777777" w:rsidR="00A039DE" w:rsidRPr="00A039DE" w:rsidRDefault="00A039DE" w:rsidP="00A039D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039DE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3ED1C" w14:textId="77777777" w:rsidR="00A039DE" w:rsidRDefault="00A039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1103"/>
    <w:multiLevelType w:val="hybridMultilevel"/>
    <w:tmpl w:val="8AEAADCC"/>
    <w:lvl w:ilvl="0" w:tplc="DB6E8B4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DE"/>
    <w:rsid w:val="000518FB"/>
    <w:rsid w:val="001019FE"/>
    <w:rsid w:val="002B24BB"/>
    <w:rsid w:val="003A081C"/>
    <w:rsid w:val="003D5641"/>
    <w:rsid w:val="00480346"/>
    <w:rsid w:val="004D7A08"/>
    <w:rsid w:val="00557E3B"/>
    <w:rsid w:val="00636BE4"/>
    <w:rsid w:val="009037AF"/>
    <w:rsid w:val="009344E7"/>
    <w:rsid w:val="00945855"/>
    <w:rsid w:val="009F481D"/>
    <w:rsid w:val="00A039DE"/>
    <w:rsid w:val="00AC3822"/>
    <w:rsid w:val="00AF5C49"/>
    <w:rsid w:val="00B33233"/>
    <w:rsid w:val="00C74F73"/>
    <w:rsid w:val="00D03C7F"/>
    <w:rsid w:val="00D23BC3"/>
    <w:rsid w:val="00D409AA"/>
    <w:rsid w:val="00DE481E"/>
    <w:rsid w:val="00F36E78"/>
    <w:rsid w:val="00F810D0"/>
    <w:rsid w:val="00F869B0"/>
    <w:rsid w:val="00F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442AF"/>
  <w15:chartTrackingRefBased/>
  <w15:docId w15:val="{9268175D-E4B8-4713-8A77-673FED63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039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039DE"/>
    <w:rPr>
      <w:color w:val="0000FF"/>
      <w:u w:val="single"/>
    </w:rPr>
  </w:style>
  <w:style w:type="table" w:styleId="Tabelraster">
    <w:name w:val="Table Grid"/>
    <w:basedOn w:val="Standaardtabel"/>
    <w:uiPriority w:val="39"/>
    <w:rsid w:val="00A0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03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9DE"/>
  </w:style>
  <w:style w:type="paragraph" w:styleId="Voettekst">
    <w:name w:val="footer"/>
    <w:basedOn w:val="Standaard"/>
    <w:link w:val="VoettekstChar"/>
    <w:uiPriority w:val="99"/>
    <w:unhideWhenUsed/>
    <w:rsid w:val="00A03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9DE"/>
  </w:style>
  <w:style w:type="character" w:styleId="Onopgelostemelding">
    <w:name w:val="Unresolved Mention"/>
    <w:basedOn w:val="Standaardalinea-lettertype"/>
    <w:uiPriority w:val="99"/>
    <w:semiHidden/>
    <w:unhideWhenUsed/>
    <w:rsid w:val="00F36E7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01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sportopiavzw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ortopiavzw@gmail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portopiavzw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254FD702C4A42B87D75ACCFEE8E91" ma:contentTypeVersion="11" ma:contentTypeDescription="Create a new document." ma:contentTypeScope="" ma:versionID="27628a4e9ca693e9798ab731f3dc832b">
  <xsd:schema xmlns:xsd="http://www.w3.org/2001/XMLSchema" xmlns:xs="http://www.w3.org/2001/XMLSchema" xmlns:p="http://schemas.microsoft.com/office/2006/metadata/properties" xmlns:ns3="4d02d8e4-98f1-4447-ad2a-e91e71f6c9f8" xmlns:ns4="dbf83cb7-7df9-44d1-b674-32fb110d9e41" targetNamespace="http://schemas.microsoft.com/office/2006/metadata/properties" ma:root="true" ma:fieldsID="aae95eb91db5fec7e6e9cafb81940cd8" ns3:_="" ns4:_="">
    <xsd:import namespace="4d02d8e4-98f1-4447-ad2a-e91e71f6c9f8"/>
    <xsd:import namespace="dbf83cb7-7df9-44d1-b674-32fb110d9e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2d8e4-98f1-4447-ad2a-e91e71f6c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83cb7-7df9-44d1-b674-32fb110d9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5F69A-00AE-41DA-A4C3-1D6E3D99B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2d8e4-98f1-4447-ad2a-e91e71f6c9f8"/>
    <ds:schemaRef ds:uri="dbf83cb7-7df9-44d1-b674-32fb110d9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4B0E-14DA-41F7-9092-6DB0F5DF7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6D5B0-8F5E-46AF-9515-A749706B9F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Diandra Degelaen</dc:creator>
  <cp:keywords/>
  <dc:description/>
  <cp:lastModifiedBy>Timme Verschingel</cp:lastModifiedBy>
  <cp:revision>2</cp:revision>
  <dcterms:created xsi:type="dcterms:W3CDTF">2020-07-09T12:11:00Z</dcterms:created>
  <dcterms:modified xsi:type="dcterms:W3CDTF">2020-07-09T12:11:00Z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a7adee-a193-4703-a173-184360879a30_Enabled">
    <vt:lpwstr>True</vt:lpwstr>
  </property>
  <property fmtid="{D5CDD505-2E9C-101B-9397-08002B2CF9AE}" pid="3" name="MSIP_Label_71a7adee-a193-4703-a173-184360879a30_SiteId">
    <vt:lpwstr>64af2aee-7d6c-49ac-a409-192d3fee73b8</vt:lpwstr>
  </property>
  <property fmtid="{D5CDD505-2E9C-101B-9397-08002B2CF9AE}" pid="4" name="MSIP_Label_71a7adee-a193-4703-a173-184360879a30_Owner">
    <vt:lpwstr>C36101I@KBC-GROUP.COM</vt:lpwstr>
  </property>
  <property fmtid="{D5CDD505-2E9C-101B-9397-08002B2CF9AE}" pid="5" name="MSIP_Label_71a7adee-a193-4703-a173-184360879a30_SetDate">
    <vt:lpwstr>2020-03-05T11:05:29.2853963Z</vt:lpwstr>
  </property>
  <property fmtid="{D5CDD505-2E9C-101B-9397-08002B2CF9AE}" pid="6" name="MSIP_Label_71a7adee-a193-4703-a173-184360879a30_Name">
    <vt:lpwstr>Confidential</vt:lpwstr>
  </property>
  <property fmtid="{D5CDD505-2E9C-101B-9397-08002B2CF9AE}" pid="7" name="MSIP_Label_71a7adee-a193-4703-a173-184360879a30_Application">
    <vt:lpwstr>Microsoft Azure Information Protection</vt:lpwstr>
  </property>
  <property fmtid="{D5CDD505-2E9C-101B-9397-08002B2CF9AE}" pid="8" name="MSIP_Label_71a7adee-a193-4703-a173-184360879a30_ActionId">
    <vt:lpwstr>6d22adc1-c410-40a5-909d-c04fe151a6c1</vt:lpwstr>
  </property>
  <property fmtid="{D5CDD505-2E9C-101B-9397-08002B2CF9AE}" pid="9" name="MSIP_Label_71a7adee-a193-4703-a173-184360879a30_Extended_MSFT_Method">
    <vt:lpwstr>Manual</vt:lpwstr>
  </property>
  <property fmtid="{D5CDD505-2E9C-101B-9397-08002B2CF9AE}" pid="10" name="MSIP_Label_31598e80-c4b0-45ea-92db-0f710f24d13e_Enabled">
    <vt:lpwstr>True</vt:lpwstr>
  </property>
  <property fmtid="{D5CDD505-2E9C-101B-9397-08002B2CF9AE}" pid="11" name="MSIP_Label_31598e80-c4b0-45ea-92db-0f710f24d13e_SiteId">
    <vt:lpwstr>64af2aee-7d6c-49ac-a409-192d3fee73b8</vt:lpwstr>
  </property>
  <property fmtid="{D5CDD505-2E9C-101B-9397-08002B2CF9AE}" pid="12" name="MSIP_Label_31598e80-c4b0-45ea-92db-0f710f24d13e_Owner">
    <vt:lpwstr>C36101I@KBC-GROUP.COM</vt:lpwstr>
  </property>
  <property fmtid="{D5CDD505-2E9C-101B-9397-08002B2CF9AE}" pid="13" name="MSIP_Label_31598e80-c4b0-45ea-92db-0f710f24d13e_SetDate">
    <vt:lpwstr>2020-03-05T11:05:29.2853963Z</vt:lpwstr>
  </property>
  <property fmtid="{D5CDD505-2E9C-101B-9397-08002B2CF9AE}" pid="14" name="MSIP_Label_31598e80-c4b0-45ea-92db-0f710f24d13e_Name">
    <vt:lpwstr>Confidential - Visual Marking</vt:lpwstr>
  </property>
  <property fmtid="{D5CDD505-2E9C-101B-9397-08002B2CF9AE}" pid="15" name="MSIP_Label_31598e80-c4b0-45ea-92db-0f710f24d13e_Application">
    <vt:lpwstr>Microsoft Azure Information Protection</vt:lpwstr>
  </property>
  <property fmtid="{D5CDD505-2E9C-101B-9397-08002B2CF9AE}" pid="16" name="MSIP_Label_31598e80-c4b0-45ea-92db-0f710f24d13e_ActionId">
    <vt:lpwstr>6d22adc1-c410-40a5-909d-c04fe151a6c1</vt:lpwstr>
  </property>
  <property fmtid="{D5CDD505-2E9C-101B-9397-08002B2CF9AE}" pid="17" name="MSIP_Label_31598e80-c4b0-45ea-92db-0f710f24d13e_Parent">
    <vt:lpwstr>71a7adee-a193-4703-a173-184360879a30</vt:lpwstr>
  </property>
  <property fmtid="{D5CDD505-2E9C-101B-9397-08002B2CF9AE}" pid="18" name="MSIP_Label_31598e80-c4b0-45ea-92db-0f710f24d13e_Extended_MSFT_Method">
    <vt:lpwstr>Manual</vt:lpwstr>
  </property>
  <property fmtid="{D5CDD505-2E9C-101B-9397-08002B2CF9AE}" pid="19" name="Sensitivity">
    <vt:lpwstr>Confidential Confidential - Visual Marking</vt:lpwstr>
  </property>
  <property fmtid="{D5CDD505-2E9C-101B-9397-08002B2CF9AE}" pid="20" name="ContentTypeId">
    <vt:lpwstr>0x010100542254FD702C4A42B87D75ACCFEE8E91</vt:lpwstr>
  </property>
</Properties>
</file>